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828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Наумова Валерия Владимировича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Наумов В.В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386230</w:t>
      </w:r>
      <w:r>
        <w:rPr>
          <w:rFonts w:ascii="Times New Roman" w:eastAsia="Times New Roman" w:hAnsi="Times New Roman" w:cs="Times New Roman"/>
        </w:rPr>
        <w:t>910004450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Наумов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Наумов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15.11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Наумов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Наумов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Наумова Валерия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десяти 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0412365400765008282420142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7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6">
    <w:name w:val="cat-UserDefined grp-26 rplc-16"/>
    <w:basedOn w:val="DefaultParagraphFont"/>
  </w:style>
  <w:style w:type="character" w:customStyle="1" w:styleId="cat-UserDefinedgrp-27rplc-33">
    <w:name w:val="cat-UserDefined grp-27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